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F32D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</w:t>
      </w:r>
      <w:r w:rsidR="00F43F1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дитячий 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садок) № </w:t>
      </w:r>
      <w:r w:rsidR="00F32D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63B4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863B4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32DFB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F32DFB">
        <w:rPr>
          <w:rFonts w:ascii="Times New Roman" w:eastAsia="Times New Roman" w:hAnsi="Times New Roman"/>
          <w:sz w:val="28"/>
          <w:szCs w:val="28"/>
          <w:lang w:eastAsia="ru-RU"/>
        </w:rPr>
        <w:t>проспект Любові Малої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32DFB">
        <w:rPr>
          <w:rFonts w:ascii="Times New Roman" w:eastAsia="Times New Roman" w:hAnsi="Times New Roman"/>
          <w:sz w:val="28"/>
          <w:szCs w:val="28"/>
          <w:lang w:eastAsia="ru-RU"/>
        </w:rPr>
        <w:t>6-А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1-002665-b" w:history="1">
        <w:r w:rsidR="00F32DFB" w:rsidRPr="00F32DFB">
          <w:rPr>
            <w:rFonts w:ascii="Times New Roman" w:eastAsia="Times New Roman" w:hAnsi="Times New Roman"/>
            <w:sz w:val="28"/>
            <w:szCs w:val="28"/>
            <w:lang w:eastAsia="ru-RU"/>
          </w:rPr>
          <w:t>UA-2021-09-01-002665-b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F32DFB">
        <w:rPr>
          <w:rFonts w:ascii="Times New Roman" w:hAnsi="Times New Roman"/>
          <w:sz w:val="28"/>
          <w:szCs w:val="28"/>
        </w:rPr>
        <w:t>4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</w:t>
      </w:r>
      <w:r w:rsidR="00F43F12">
        <w:rPr>
          <w:rFonts w:ascii="Times New Roman" w:hAnsi="Times New Roman"/>
          <w:sz w:val="28"/>
          <w:szCs w:val="28"/>
        </w:rPr>
        <w:t xml:space="preserve">дитячий </w:t>
      </w:r>
      <w:bookmarkStart w:id="1" w:name="_GoBack"/>
      <w:bookmarkEnd w:id="1"/>
      <w:r w:rsidR="00E54D47">
        <w:rPr>
          <w:rFonts w:ascii="Times New Roman" w:hAnsi="Times New Roman"/>
          <w:sz w:val="28"/>
          <w:szCs w:val="28"/>
        </w:rPr>
        <w:t>садок) № </w:t>
      </w:r>
      <w:r w:rsidR="00F32DFB">
        <w:rPr>
          <w:rFonts w:ascii="Times New Roman" w:hAnsi="Times New Roman"/>
          <w:sz w:val="28"/>
          <w:szCs w:val="28"/>
        </w:rPr>
        <w:t>8</w:t>
      </w:r>
      <w:r w:rsidR="00863B45">
        <w:rPr>
          <w:rFonts w:ascii="Times New Roman" w:hAnsi="Times New Roman"/>
          <w:sz w:val="28"/>
          <w:szCs w:val="28"/>
        </w:rPr>
        <w:t>8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FA720B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32DFB">
        <w:rPr>
          <w:rFonts w:ascii="Times New Roman" w:eastAsia="Times New Roman" w:hAnsi="Times New Roman"/>
          <w:sz w:val="28"/>
          <w:szCs w:val="28"/>
          <w:lang w:eastAsia="ru-RU"/>
        </w:rPr>
        <w:t>190 571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DFB">
        <w:rPr>
          <w:rFonts w:ascii="Times New Roman" w:eastAsia="Times New Roman" w:hAnsi="Times New Roman"/>
          <w:sz w:val="28"/>
          <w:szCs w:val="28"/>
          <w:lang w:eastAsia="ru-RU"/>
        </w:rPr>
        <w:t>190 571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DFB"/>
    <w:rsid w:val="00F43F12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9E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1-002665-b-kapitalnyj-remont-dytyachoho-ihrovoho-majdanchyka-hrupy-4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1752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74</cp:revision>
  <cp:lastPrinted>2021-03-22T13:14:00Z</cp:lastPrinted>
  <dcterms:created xsi:type="dcterms:W3CDTF">2021-03-17T12:08:00Z</dcterms:created>
  <dcterms:modified xsi:type="dcterms:W3CDTF">2021-09-03T07:51:00Z</dcterms:modified>
</cp:coreProperties>
</file>